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F871" w14:textId="041160D9" w:rsidR="000B7C5E" w:rsidRDefault="002515C8">
      <w:pPr>
        <w:rPr>
          <w:rFonts w:ascii="Grundschrift" w:hAnsi="Grundschrift"/>
          <w:i/>
          <w:sz w:val="28"/>
          <w:szCs w:val="28"/>
        </w:rPr>
      </w:pPr>
      <w:r w:rsidRPr="00E44127">
        <w:rPr>
          <w:rFonts w:ascii="Grundschrift" w:hAnsi="Grundschrift"/>
          <w:b/>
          <w:bCs/>
          <w:noProof/>
          <w:sz w:val="36"/>
          <w:szCs w:val="36"/>
          <w:lang w:eastAsia="de-DE"/>
        </w:rPr>
        <w:drawing>
          <wp:anchor distT="0" distB="0" distL="114300" distR="114300" simplePos="0" relativeHeight="251658240" behindDoc="0" locked="0" layoutInCell="1" allowOverlap="1" wp14:anchorId="0150D6E7" wp14:editId="6BA22270">
            <wp:simplePos x="0" y="0"/>
            <wp:positionH relativeFrom="column">
              <wp:posOffset>46355</wp:posOffset>
            </wp:positionH>
            <wp:positionV relativeFrom="page">
              <wp:posOffset>857884</wp:posOffset>
            </wp:positionV>
            <wp:extent cx="1357630" cy="2005330"/>
            <wp:effectExtent l="76200" t="57150" r="71120" b="520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17_Netzwerk1379.jpg"/>
                    <pic:cNvPicPr/>
                  </pic:nvPicPr>
                  <pic:blipFill>
                    <a:blip r:embed="rId7" cstate="print">
                      <a:extLst>
                        <a:ext uri="{28A0092B-C50C-407E-A947-70E740481C1C}">
                          <a14:useLocalDpi xmlns:a14="http://schemas.microsoft.com/office/drawing/2010/main" val="0"/>
                        </a:ext>
                      </a:extLst>
                    </a:blip>
                    <a:stretch>
                      <a:fillRect/>
                    </a:stretch>
                  </pic:blipFill>
                  <pic:spPr>
                    <a:xfrm rot="21370263">
                      <a:off x="0" y="0"/>
                      <a:ext cx="1357630" cy="2005330"/>
                    </a:xfrm>
                    <a:prstGeom prst="rect">
                      <a:avLst/>
                    </a:prstGeom>
                  </pic:spPr>
                </pic:pic>
              </a:graphicData>
            </a:graphic>
          </wp:anchor>
        </w:drawing>
      </w:r>
      <w:proofErr w:type="gramStart"/>
      <w:r w:rsidR="000B7C5E" w:rsidRPr="00E44127">
        <w:rPr>
          <w:rFonts w:ascii="Grundschrift" w:hAnsi="Grundschrift"/>
          <w:b/>
          <w:bCs/>
          <w:i/>
          <w:sz w:val="36"/>
          <w:szCs w:val="36"/>
        </w:rPr>
        <w:t>Hallo liebe Jungen und Mädchen</w:t>
      </w:r>
      <w:proofErr w:type="gramEnd"/>
      <w:r w:rsidR="000B7C5E" w:rsidRPr="00E44127">
        <w:rPr>
          <w:rFonts w:ascii="Grundschrift" w:hAnsi="Grundschrift"/>
          <w:b/>
          <w:bCs/>
          <w:i/>
          <w:sz w:val="36"/>
          <w:szCs w:val="36"/>
        </w:rPr>
        <w:t xml:space="preserve"> an unserer Grundschule in der </w:t>
      </w:r>
      <w:proofErr w:type="spellStart"/>
      <w:r w:rsidR="000B7C5E" w:rsidRPr="00E44127">
        <w:rPr>
          <w:rFonts w:ascii="Grundschrift" w:hAnsi="Grundschrift"/>
          <w:b/>
          <w:bCs/>
          <w:i/>
          <w:sz w:val="36"/>
          <w:szCs w:val="36"/>
        </w:rPr>
        <w:t>Mengenicher</w:t>
      </w:r>
      <w:proofErr w:type="spellEnd"/>
      <w:r w:rsidR="000B7C5E" w:rsidRPr="00E44127">
        <w:rPr>
          <w:rFonts w:ascii="Grundschrift" w:hAnsi="Grundschrift"/>
          <w:b/>
          <w:bCs/>
          <w:i/>
          <w:sz w:val="36"/>
          <w:szCs w:val="36"/>
        </w:rPr>
        <w:t xml:space="preserve"> </w:t>
      </w:r>
      <w:r w:rsidR="00A84C7F" w:rsidRPr="00E44127">
        <w:rPr>
          <w:rFonts w:ascii="Grundschrift" w:hAnsi="Grundschrift"/>
          <w:b/>
          <w:bCs/>
          <w:i/>
          <w:sz w:val="36"/>
          <w:szCs w:val="36"/>
        </w:rPr>
        <w:t>Straße</w:t>
      </w:r>
      <w:r w:rsidR="00E44127" w:rsidRPr="00E44127">
        <w:rPr>
          <w:rFonts w:ascii="Grundschrift" w:hAnsi="Grundschrift"/>
          <w:b/>
          <w:bCs/>
          <w:i/>
          <w:sz w:val="36"/>
          <w:szCs w:val="36"/>
        </w:rPr>
        <w:t>!</w:t>
      </w:r>
      <w:r w:rsidR="00E9770D" w:rsidRPr="00E44127">
        <w:rPr>
          <w:rFonts w:ascii="Grundschrift" w:hAnsi="Grundschrift"/>
          <w:i/>
          <w:sz w:val="36"/>
          <w:szCs w:val="36"/>
        </w:rPr>
        <w:t xml:space="preserve"> </w:t>
      </w:r>
      <w:r w:rsidR="00E44127" w:rsidRPr="00E44127">
        <w:rPr>
          <w:rFonts w:ascii="Grundschrift" w:hAnsi="Grundschrift"/>
          <w:i/>
          <w:sz w:val="36"/>
          <w:szCs w:val="36"/>
        </w:rPr>
        <w:br/>
      </w:r>
      <w:r w:rsidR="00E44127" w:rsidRPr="00E44127">
        <w:rPr>
          <w:rFonts w:ascii="Grundschrift" w:hAnsi="Grundschrift"/>
          <w:i/>
          <w:sz w:val="28"/>
          <w:szCs w:val="28"/>
        </w:rPr>
        <w:br/>
      </w:r>
      <w:r w:rsidR="00E9770D" w:rsidRPr="00E44127">
        <w:rPr>
          <w:rFonts w:ascii="Grundschrift" w:hAnsi="Grundschrift"/>
          <w:i/>
          <w:sz w:val="28"/>
          <w:szCs w:val="28"/>
        </w:rPr>
        <w:t xml:space="preserve">Seit nunmehr fast 7 </w:t>
      </w:r>
      <w:r w:rsidR="00A84C7F" w:rsidRPr="00E44127">
        <w:rPr>
          <w:rFonts w:ascii="Grundschrift" w:hAnsi="Grundschrift"/>
          <w:i/>
          <w:sz w:val="28"/>
          <w:szCs w:val="28"/>
        </w:rPr>
        <w:t xml:space="preserve">Wochen sind wir nicht mehr in der Schule. Ihr nicht zum Lernen und ich darf nicht </w:t>
      </w:r>
      <w:r w:rsidR="00E44127" w:rsidRPr="00E44127">
        <w:rPr>
          <w:rFonts w:ascii="Grundschrift" w:hAnsi="Grundschrift"/>
          <w:i/>
          <w:sz w:val="28"/>
          <w:szCs w:val="28"/>
        </w:rPr>
        <w:t>k</w:t>
      </w:r>
      <w:r w:rsidR="00A84C7F" w:rsidRPr="00E44127">
        <w:rPr>
          <w:rFonts w:ascii="Grundschrift" w:hAnsi="Grundschrift"/>
          <w:i/>
          <w:sz w:val="28"/>
          <w:szCs w:val="28"/>
        </w:rPr>
        <w:t xml:space="preserve">ochen. So sehr sich manch </w:t>
      </w:r>
      <w:r w:rsidR="00FA49BE">
        <w:rPr>
          <w:rFonts w:ascii="Grundschrift" w:hAnsi="Grundschrift"/>
          <w:i/>
          <w:sz w:val="28"/>
          <w:szCs w:val="28"/>
        </w:rPr>
        <w:t>e</w:t>
      </w:r>
      <w:r w:rsidR="00A84C7F" w:rsidRPr="00E44127">
        <w:rPr>
          <w:rFonts w:ascii="Grundschrift" w:hAnsi="Grundschrift"/>
          <w:i/>
          <w:sz w:val="28"/>
          <w:szCs w:val="28"/>
        </w:rPr>
        <w:t xml:space="preserve">iner über die unverhofft freie Zeit zunächst gefreut hat, so langsam gehen die Ideen aus, wie man diese ausfüllen kann. </w:t>
      </w:r>
    </w:p>
    <w:p w14:paraId="29BD1D68" w14:textId="77777777" w:rsidR="00FA49BE" w:rsidRPr="00FA49BE" w:rsidRDefault="00FA49BE">
      <w:pPr>
        <w:rPr>
          <w:rFonts w:ascii="Grundschrift" w:hAnsi="Grundschrift"/>
          <w:i/>
          <w:sz w:val="20"/>
          <w:szCs w:val="20"/>
        </w:rPr>
      </w:pPr>
    </w:p>
    <w:p w14:paraId="796674E1" w14:textId="571DD793" w:rsidR="00E44127" w:rsidRDefault="00A84C7F" w:rsidP="00FA49BE">
      <w:pPr>
        <w:jc w:val="both"/>
        <w:rPr>
          <w:rFonts w:ascii="Grundschrift" w:hAnsi="Grundschrift"/>
          <w:i/>
          <w:sz w:val="28"/>
          <w:szCs w:val="28"/>
        </w:rPr>
      </w:pPr>
      <w:r w:rsidRPr="00E44127">
        <w:rPr>
          <w:rFonts w:ascii="Grundschrift" w:hAnsi="Grundschrift"/>
          <w:i/>
          <w:sz w:val="28"/>
          <w:szCs w:val="28"/>
        </w:rPr>
        <w:t xml:space="preserve">Ihr bekommt noch Hausaufgaben durch eure Klassenlehrer, ich habe auch noch Einiges erledigt. Aber nun? Schönes Wetter, aber </w:t>
      </w:r>
      <w:r w:rsidR="00E9770D" w:rsidRPr="00E44127">
        <w:rPr>
          <w:rFonts w:ascii="Grundschrift" w:hAnsi="Grundschrift"/>
          <w:i/>
          <w:sz w:val="28"/>
          <w:szCs w:val="28"/>
        </w:rPr>
        <w:t xml:space="preserve">das </w:t>
      </w:r>
      <w:r w:rsidRPr="00E44127">
        <w:rPr>
          <w:rFonts w:ascii="Grundschrift" w:hAnsi="Grundschrift"/>
          <w:i/>
          <w:sz w:val="28"/>
          <w:szCs w:val="28"/>
        </w:rPr>
        <w:t>Schwimmbad ist zu</w:t>
      </w:r>
      <w:r w:rsidR="00FA49BE">
        <w:rPr>
          <w:rFonts w:ascii="Grundschrift" w:hAnsi="Grundschrift"/>
          <w:i/>
          <w:sz w:val="28"/>
          <w:szCs w:val="28"/>
        </w:rPr>
        <w:t>.</w:t>
      </w:r>
      <w:r w:rsidRPr="00E44127">
        <w:rPr>
          <w:rFonts w:ascii="Grundschrift" w:hAnsi="Grundschrift"/>
          <w:i/>
          <w:sz w:val="28"/>
          <w:szCs w:val="28"/>
        </w:rPr>
        <w:t xml:space="preserve"> </w:t>
      </w:r>
      <w:r w:rsidR="00E9770D" w:rsidRPr="00E44127">
        <w:rPr>
          <w:rFonts w:ascii="Grundschrift" w:hAnsi="Grundschrift"/>
          <w:i/>
          <w:sz w:val="28"/>
          <w:szCs w:val="28"/>
        </w:rPr>
        <w:t xml:space="preserve">Oma und Opa dürft Ihr nicht besuchen und die Freunde sollte </w:t>
      </w:r>
      <w:r w:rsidRPr="00E44127">
        <w:rPr>
          <w:rFonts w:ascii="Grundschrift" w:hAnsi="Grundschrift"/>
          <w:i/>
          <w:sz w:val="28"/>
          <w:szCs w:val="28"/>
        </w:rPr>
        <w:t xml:space="preserve">man auch nicht treffen. </w:t>
      </w:r>
      <w:r w:rsidR="008D608A" w:rsidRPr="00E44127">
        <w:rPr>
          <w:rFonts w:ascii="Grundschrift" w:hAnsi="Grundschrift"/>
          <w:i/>
          <w:sz w:val="28"/>
          <w:szCs w:val="28"/>
        </w:rPr>
        <w:t xml:space="preserve">Alles wegen diesem Virus. </w:t>
      </w:r>
      <w:r w:rsidRPr="00FA49BE">
        <w:rPr>
          <w:rFonts w:ascii="Grundschrift" w:hAnsi="Grundschrift"/>
          <w:iCs/>
          <w:sz w:val="28"/>
          <w:szCs w:val="28"/>
        </w:rPr>
        <w:t>Gääääähnende Langeweile</w:t>
      </w:r>
      <w:r w:rsidRPr="00E44127">
        <w:rPr>
          <w:rFonts w:ascii="Grundschrift" w:hAnsi="Grundschrift"/>
          <w:i/>
          <w:sz w:val="28"/>
          <w:szCs w:val="28"/>
        </w:rPr>
        <w:t xml:space="preserve"> macht sich breit!</w:t>
      </w:r>
      <w:r w:rsidR="00E44127">
        <w:rPr>
          <w:rFonts w:ascii="Grundschrift" w:hAnsi="Grundschrift"/>
          <w:i/>
          <w:sz w:val="28"/>
          <w:szCs w:val="28"/>
        </w:rPr>
        <w:t>???</w:t>
      </w:r>
      <w:r w:rsidRPr="00E44127">
        <w:rPr>
          <w:rFonts w:ascii="Grundschrift" w:hAnsi="Grundschrift"/>
          <w:i/>
          <w:sz w:val="28"/>
          <w:szCs w:val="28"/>
        </w:rPr>
        <w:t xml:space="preserve"> </w:t>
      </w:r>
    </w:p>
    <w:p w14:paraId="7BF9041A" w14:textId="7F3EBAED" w:rsidR="002515C8" w:rsidRDefault="00A84C7F" w:rsidP="00FA49BE">
      <w:pPr>
        <w:jc w:val="both"/>
        <w:rPr>
          <w:rFonts w:ascii="Grundschrift" w:hAnsi="Grundschrift"/>
          <w:i/>
          <w:sz w:val="28"/>
          <w:szCs w:val="28"/>
        </w:rPr>
      </w:pPr>
      <w:r w:rsidRPr="00E44127">
        <w:rPr>
          <w:rFonts w:ascii="Grundschrift" w:hAnsi="Grundschrift"/>
          <w:b/>
          <w:i/>
          <w:sz w:val="28"/>
          <w:szCs w:val="28"/>
        </w:rPr>
        <w:t xml:space="preserve">Aber nicht bei uns!!! </w:t>
      </w:r>
      <w:r w:rsidRPr="00E44127">
        <w:rPr>
          <w:rFonts w:ascii="Grundschrift" w:hAnsi="Grundschrift"/>
          <w:i/>
          <w:sz w:val="28"/>
          <w:szCs w:val="28"/>
        </w:rPr>
        <w:t>Seit dieser Woche bin ich wieder in der Schule bzw. der</w:t>
      </w:r>
      <w:r w:rsidR="00CA2D0D" w:rsidRPr="00E44127">
        <w:rPr>
          <w:rFonts w:ascii="Grundschrift" w:hAnsi="Grundschrift"/>
          <w:i/>
          <w:sz w:val="28"/>
          <w:szCs w:val="28"/>
        </w:rPr>
        <w:t xml:space="preserve"> Küche und bereite für die </w:t>
      </w:r>
      <w:r w:rsidRPr="00E44127">
        <w:rPr>
          <w:rFonts w:ascii="Grundschrift" w:hAnsi="Grundschrift"/>
          <w:i/>
          <w:sz w:val="28"/>
          <w:szCs w:val="28"/>
        </w:rPr>
        <w:t>Kinder in der Notbetreuung das Essen zu. 8 Kinder statt 150</w:t>
      </w:r>
      <w:r w:rsidR="008D608A" w:rsidRPr="00E44127">
        <w:rPr>
          <w:rFonts w:ascii="Grundschrift" w:hAnsi="Grundschrift"/>
          <w:i/>
          <w:sz w:val="28"/>
          <w:szCs w:val="28"/>
        </w:rPr>
        <w:t xml:space="preserve">, das geht schnell. </w:t>
      </w:r>
      <w:r w:rsidR="002515C8" w:rsidRPr="00E44127">
        <w:rPr>
          <w:rFonts w:ascii="Grundschrift" w:hAnsi="Grundschrift"/>
          <w:i/>
          <w:sz w:val="28"/>
          <w:szCs w:val="28"/>
        </w:rPr>
        <w:t xml:space="preserve">Doch was ist mit Euch? Was macht Ihr jetzt? </w:t>
      </w:r>
    </w:p>
    <w:p w14:paraId="2496254A" w14:textId="77777777" w:rsidR="00FA49BE" w:rsidRPr="00FA49BE" w:rsidRDefault="00FA49BE" w:rsidP="00FA49BE">
      <w:pPr>
        <w:jc w:val="both"/>
        <w:rPr>
          <w:rFonts w:ascii="Grundschrift" w:hAnsi="Grundschrift"/>
          <w:i/>
          <w:sz w:val="20"/>
          <w:szCs w:val="20"/>
        </w:rPr>
      </w:pPr>
    </w:p>
    <w:p w14:paraId="1B1F5FCB" w14:textId="38602A2F" w:rsidR="00A84C7F" w:rsidRDefault="008D608A" w:rsidP="00FA49BE">
      <w:pPr>
        <w:jc w:val="both"/>
        <w:rPr>
          <w:rFonts w:ascii="Grundschrift" w:hAnsi="Grundschrift"/>
          <w:i/>
          <w:sz w:val="28"/>
          <w:szCs w:val="28"/>
        </w:rPr>
      </w:pPr>
      <w:r w:rsidRPr="00E44127">
        <w:rPr>
          <w:rFonts w:ascii="Grundschrift" w:hAnsi="Grundschrift"/>
          <w:i/>
          <w:sz w:val="28"/>
          <w:szCs w:val="28"/>
        </w:rPr>
        <w:t xml:space="preserve">Da kam mir die Idee, ich schicke Euch ein paar </w:t>
      </w:r>
      <w:proofErr w:type="spellStart"/>
      <w:r w:rsidRPr="00FA49BE">
        <w:rPr>
          <w:rFonts w:ascii="Grundschrift" w:hAnsi="Grundschrift"/>
          <w:b/>
          <w:bCs/>
          <w:i/>
          <w:sz w:val="28"/>
          <w:szCs w:val="28"/>
        </w:rPr>
        <w:t>Koch</w:t>
      </w:r>
      <w:r w:rsidR="00EE0124">
        <w:rPr>
          <w:rFonts w:ascii="Grundschrift" w:hAnsi="Grundschrift"/>
          <w:b/>
          <w:bCs/>
          <w:i/>
          <w:sz w:val="28"/>
          <w:szCs w:val="28"/>
        </w:rPr>
        <w:t>-</w:t>
      </w:r>
      <w:r w:rsidRPr="00FA49BE">
        <w:rPr>
          <w:rFonts w:ascii="Grundschrift" w:hAnsi="Grundschrift"/>
          <w:b/>
          <w:bCs/>
          <w:i/>
          <w:sz w:val="28"/>
          <w:szCs w:val="28"/>
        </w:rPr>
        <w:t>und</w:t>
      </w:r>
      <w:proofErr w:type="spellEnd"/>
      <w:r w:rsidRPr="00FA49BE">
        <w:rPr>
          <w:rFonts w:ascii="Grundschrift" w:hAnsi="Grundschrift"/>
          <w:b/>
          <w:bCs/>
          <w:i/>
          <w:sz w:val="28"/>
          <w:szCs w:val="28"/>
        </w:rPr>
        <w:t xml:space="preserve"> Backrezepte</w:t>
      </w:r>
      <w:r w:rsidRPr="00E44127">
        <w:rPr>
          <w:rFonts w:ascii="Grundschrift" w:hAnsi="Grundschrift"/>
          <w:i/>
          <w:sz w:val="28"/>
          <w:szCs w:val="28"/>
        </w:rPr>
        <w:t xml:space="preserve"> zu. Manch </w:t>
      </w:r>
      <w:r w:rsidR="00FA49BE">
        <w:rPr>
          <w:rFonts w:ascii="Grundschrift" w:hAnsi="Grundschrift"/>
          <w:i/>
          <w:sz w:val="28"/>
          <w:szCs w:val="28"/>
        </w:rPr>
        <w:t>e</w:t>
      </w:r>
      <w:r w:rsidRPr="00E44127">
        <w:rPr>
          <w:rFonts w:ascii="Grundschrift" w:hAnsi="Grundschrift"/>
          <w:i/>
          <w:sz w:val="28"/>
          <w:szCs w:val="28"/>
        </w:rPr>
        <w:t xml:space="preserve">iner oder </w:t>
      </w:r>
      <w:r w:rsidR="00FA49BE">
        <w:rPr>
          <w:rFonts w:ascii="Grundschrift" w:hAnsi="Grundschrift"/>
          <w:i/>
          <w:sz w:val="28"/>
          <w:szCs w:val="28"/>
        </w:rPr>
        <w:t>e</w:t>
      </w:r>
      <w:r w:rsidRPr="00E44127">
        <w:rPr>
          <w:rFonts w:ascii="Grundschrift" w:hAnsi="Grundschrift"/>
          <w:i/>
          <w:sz w:val="28"/>
          <w:szCs w:val="28"/>
        </w:rPr>
        <w:t xml:space="preserve">ine von Euch möchte sich vielleicht mal darin ausprobieren. Aber es sollte nicht zu kompliziert sein. Und es soll natürlich schmecken. All das versuche ich zu berücksichtigen, wenn ich die Rezepte zusammenstelle. Es soll Euch nämlich Spaß machen </w:t>
      </w:r>
      <w:r w:rsidR="00CA2D0D" w:rsidRPr="00E44127">
        <w:rPr>
          <w:rFonts w:ascii="Grundschrift" w:hAnsi="Grundschrift"/>
          <w:i/>
          <w:sz w:val="28"/>
          <w:szCs w:val="28"/>
        </w:rPr>
        <w:t>und Ihr solltet Euch im besten Falle auf die Veröffentlich</w:t>
      </w:r>
      <w:r w:rsidR="00E44127">
        <w:rPr>
          <w:rFonts w:ascii="Grundschrift" w:hAnsi="Grundschrift"/>
          <w:i/>
          <w:sz w:val="28"/>
          <w:szCs w:val="28"/>
        </w:rPr>
        <w:t>ung</w:t>
      </w:r>
      <w:r w:rsidR="00CA2D0D" w:rsidRPr="00E44127">
        <w:rPr>
          <w:rFonts w:ascii="Grundschrift" w:hAnsi="Grundschrift"/>
          <w:i/>
          <w:sz w:val="28"/>
          <w:szCs w:val="28"/>
        </w:rPr>
        <w:t xml:space="preserve"> neuer Gerichte freuen. So </w:t>
      </w:r>
      <w:r w:rsidR="00CA2D0D" w:rsidRPr="00E44127">
        <w:rPr>
          <w:rFonts w:ascii="Grundschrift" w:hAnsi="Grundschrift"/>
          <w:b/>
          <w:bCs/>
          <w:i/>
          <w:sz w:val="28"/>
          <w:szCs w:val="28"/>
        </w:rPr>
        <w:t>ungefähr zweimal in der Woche</w:t>
      </w:r>
      <w:r w:rsidR="00CA2D0D" w:rsidRPr="00E44127">
        <w:rPr>
          <w:rFonts w:ascii="Grundschrift" w:hAnsi="Grundschrift"/>
          <w:i/>
          <w:sz w:val="28"/>
          <w:szCs w:val="28"/>
        </w:rPr>
        <w:t xml:space="preserve"> versuche ich, </w:t>
      </w:r>
      <w:r w:rsidR="00CA2D0D" w:rsidRPr="00E44127">
        <w:rPr>
          <w:rFonts w:ascii="Grundschrift" w:hAnsi="Grundschrift"/>
          <w:b/>
          <w:bCs/>
          <w:i/>
          <w:sz w:val="28"/>
          <w:szCs w:val="28"/>
        </w:rPr>
        <w:t>neue Rezepte auf der Homepage</w:t>
      </w:r>
      <w:r w:rsidR="00CA2D0D" w:rsidRPr="00E44127">
        <w:rPr>
          <w:rFonts w:ascii="Grundschrift" w:hAnsi="Grundschrift"/>
          <w:i/>
          <w:sz w:val="28"/>
          <w:szCs w:val="28"/>
        </w:rPr>
        <w:t xml:space="preserve"> der Schule einzustellen.</w:t>
      </w:r>
    </w:p>
    <w:p w14:paraId="3AEA1090" w14:textId="77777777" w:rsidR="00FA49BE" w:rsidRPr="00FA49BE" w:rsidRDefault="00FA49BE" w:rsidP="00FA49BE">
      <w:pPr>
        <w:jc w:val="both"/>
        <w:rPr>
          <w:rFonts w:ascii="Grundschrift" w:hAnsi="Grundschrift"/>
          <w:i/>
          <w:sz w:val="20"/>
          <w:szCs w:val="20"/>
        </w:rPr>
      </w:pPr>
    </w:p>
    <w:p w14:paraId="1DAABC73" w14:textId="77777777" w:rsidR="00CA2D0D" w:rsidRPr="00E44127" w:rsidRDefault="00CA2D0D">
      <w:pPr>
        <w:rPr>
          <w:rFonts w:ascii="Grundschrift" w:hAnsi="Grundschrift"/>
          <w:i/>
          <w:sz w:val="28"/>
          <w:szCs w:val="28"/>
        </w:rPr>
      </w:pPr>
      <w:r w:rsidRPr="00E44127">
        <w:rPr>
          <w:rFonts w:ascii="Grundschrift" w:hAnsi="Grundschrift"/>
          <w:i/>
          <w:sz w:val="28"/>
          <w:szCs w:val="28"/>
        </w:rPr>
        <w:t xml:space="preserve">Und dann habe ich noch eine Bitte an Euch: Wenn ihr etwas von meinen Vorschlägen nachgekocht habt, dann </w:t>
      </w:r>
      <w:r w:rsidRPr="00EE0124">
        <w:rPr>
          <w:rFonts w:ascii="Grundschrift" w:hAnsi="Grundschrift"/>
          <w:b/>
          <w:bCs/>
          <w:i/>
          <w:sz w:val="28"/>
          <w:szCs w:val="28"/>
        </w:rPr>
        <w:t>schickt mir doch bitte ein Bild</w:t>
      </w:r>
      <w:r w:rsidRPr="00E44127">
        <w:rPr>
          <w:rFonts w:ascii="Grundschrift" w:hAnsi="Grundschrift"/>
          <w:i/>
          <w:sz w:val="28"/>
          <w:szCs w:val="28"/>
        </w:rPr>
        <w:t xml:space="preserve"> davon. Ich würde mich sehr freuen Eure ersten Koch- oder Backerfolge </w:t>
      </w:r>
      <w:r w:rsidR="002515C8" w:rsidRPr="00E44127">
        <w:rPr>
          <w:rFonts w:ascii="Grundschrift" w:hAnsi="Grundschrift"/>
          <w:i/>
          <w:sz w:val="28"/>
          <w:szCs w:val="28"/>
        </w:rPr>
        <w:t>per Bild verfolgen</w:t>
      </w:r>
      <w:r w:rsidRPr="00E44127">
        <w:rPr>
          <w:rFonts w:ascii="Grundschrift" w:hAnsi="Grundschrift"/>
          <w:i/>
          <w:sz w:val="28"/>
          <w:szCs w:val="28"/>
        </w:rPr>
        <w:t xml:space="preserve"> zu können.</w:t>
      </w:r>
    </w:p>
    <w:p w14:paraId="3A0C491E" w14:textId="77777777" w:rsidR="00E57770" w:rsidRPr="00E44127" w:rsidRDefault="002515C8">
      <w:pPr>
        <w:rPr>
          <w:rFonts w:ascii="Grundschrift" w:hAnsi="Grundschrift"/>
          <w:i/>
          <w:sz w:val="28"/>
          <w:szCs w:val="28"/>
        </w:rPr>
      </w:pPr>
      <w:proofErr w:type="spellStart"/>
      <w:r w:rsidRPr="00E44127">
        <w:rPr>
          <w:rFonts w:ascii="Grundschrift" w:hAnsi="Grundschrift"/>
          <w:i/>
          <w:sz w:val="28"/>
          <w:szCs w:val="28"/>
        </w:rPr>
        <w:t>Leev</w:t>
      </w:r>
      <w:proofErr w:type="spellEnd"/>
      <w:r w:rsidRPr="00E44127">
        <w:rPr>
          <w:rFonts w:ascii="Grundschrift" w:hAnsi="Grundschrift"/>
          <w:i/>
          <w:sz w:val="28"/>
          <w:szCs w:val="28"/>
        </w:rPr>
        <w:t xml:space="preserve"> Pänz! Wir, Frau von Mering und ich, vermissen Euch ganz schrecklich und wir wünschen uns, </w:t>
      </w:r>
      <w:r w:rsidR="00E9770D" w:rsidRPr="00E44127">
        <w:rPr>
          <w:rFonts w:ascii="Grundschrift" w:hAnsi="Grundschrift"/>
          <w:i/>
          <w:sz w:val="28"/>
          <w:szCs w:val="28"/>
        </w:rPr>
        <w:t>dass</w:t>
      </w:r>
      <w:r w:rsidRPr="00E44127">
        <w:rPr>
          <w:rFonts w:ascii="Grundschrift" w:hAnsi="Grundschrift"/>
          <w:i/>
          <w:sz w:val="28"/>
          <w:szCs w:val="28"/>
        </w:rPr>
        <w:t xml:space="preserve"> wir uns bald Alle wohlbehalten wiedersehen werden.</w:t>
      </w:r>
    </w:p>
    <w:p w14:paraId="045DC65D" w14:textId="4F32C401" w:rsidR="002515C8" w:rsidRPr="00E44127" w:rsidRDefault="00E57770">
      <w:pPr>
        <w:rPr>
          <w:rFonts w:ascii="Grundschrift" w:hAnsi="Grundschrift"/>
          <w:i/>
          <w:sz w:val="28"/>
          <w:szCs w:val="28"/>
        </w:rPr>
      </w:pPr>
      <w:r w:rsidRPr="00E44127">
        <w:rPr>
          <w:rFonts w:ascii="Grundschrift" w:hAnsi="Grundschrift"/>
          <w:i/>
          <w:sz w:val="28"/>
          <w:szCs w:val="28"/>
        </w:rPr>
        <w:t>Viele liebe Grüße</w:t>
      </w:r>
      <w:r w:rsidR="00FA49BE">
        <w:rPr>
          <w:rFonts w:ascii="Grundschrift" w:hAnsi="Grundschrift"/>
          <w:i/>
          <w:sz w:val="28"/>
          <w:szCs w:val="28"/>
        </w:rPr>
        <w:t>,</w:t>
      </w:r>
      <w:r w:rsidRPr="00E44127">
        <w:rPr>
          <w:rFonts w:ascii="Grundschrift" w:hAnsi="Grundschrift"/>
          <w:i/>
          <w:sz w:val="28"/>
          <w:szCs w:val="28"/>
        </w:rPr>
        <w:t xml:space="preserve"> Eure</w:t>
      </w:r>
    </w:p>
    <w:p w14:paraId="411C9A1B" w14:textId="75AD7F2F" w:rsidR="00987E68" w:rsidRPr="00E44127" w:rsidRDefault="00944650" w:rsidP="00E44127">
      <w:pPr>
        <w:jc w:val="center"/>
        <w:rPr>
          <w:rFonts w:ascii="Eras Medium ITC" w:hAnsi="Eras Medium ITC"/>
          <w:sz w:val="48"/>
          <w:szCs w:val="48"/>
        </w:rPr>
      </w:pPr>
      <w:r w:rsidRPr="00E44127">
        <w:rPr>
          <w:rFonts w:ascii="Freestyle Script" w:hAnsi="Freestyle Script"/>
          <w:i/>
          <w:sz w:val="48"/>
          <w:szCs w:val="48"/>
        </w:rPr>
        <w:t>Frau Bach</w:t>
      </w:r>
    </w:p>
    <w:sectPr w:rsidR="00987E68" w:rsidRPr="00E44127" w:rsidSect="00E44127">
      <w:pgSz w:w="11906" w:h="16838" w:code="9"/>
      <w:pgMar w:top="709"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10FB9" w14:textId="77777777" w:rsidR="0035048C" w:rsidRDefault="0035048C" w:rsidP="00BC1972">
      <w:pPr>
        <w:spacing w:after="0" w:line="240" w:lineRule="auto"/>
      </w:pPr>
      <w:r>
        <w:separator/>
      </w:r>
    </w:p>
  </w:endnote>
  <w:endnote w:type="continuationSeparator" w:id="0">
    <w:p w14:paraId="281C2F6A" w14:textId="77777777" w:rsidR="0035048C" w:rsidRDefault="0035048C" w:rsidP="00BC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rundschrift">
    <w:panose1 w:val="03010100010101010101"/>
    <w:charset w:val="00"/>
    <w:family w:val="auto"/>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BAADE" w14:textId="77777777" w:rsidR="0035048C" w:rsidRDefault="0035048C" w:rsidP="00BC1972">
      <w:pPr>
        <w:spacing w:after="0" w:line="240" w:lineRule="auto"/>
      </w:pPr>
      <w:r>
        <w:separator/>
      </w:r>
    </w:p>
  </w:footnote>
  <w:footnote w:type="continuationSeparator" w:id="0">
    <w:p w14:paraId="3CCFA586" w14:textId="77777777" w:rsidR="0035048C" w:rsidRDefault="0035048C" w:rsidP="00BC1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72"/>
    <w:rsid w:val="000B7C5E"/>
    <w:rsid w:val="00123A11"/>
    <w:rsid w:val="002515C8"/>
    <w:rsid w:val="0035048C"/>
    <w:rsid w:val="008B0DC5"/>
    <w:rsid w:val="008D608A"/>
    <w:rsid w:val="00944650"/>
    <w:rsid w:val="0095468A"/>
    <w:rsid w:val="00987E68"/>
    <w:rsid w:val="00A84C7F"/>
    <w:rsid w:val="00BC1972"/>
    <w:rsid w:val="00CA2D0D"/>
    <w:rsid w:val="00E44127"/>
    <w:rsid w:val="00E57770"/>
    <w:rsid w:val="00E9770D"/>
    <w:rsid w:val="00EE0124"/>
    <w:rsid w:val="00F72FE0"/>
    <w:rsid w:val="00FA4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6D88"/>
  <w15:chartTrackingRefBased/>
  <w15:docId w15:val="{AEBB8B65-54D7-47EF-AA5D-D6A75739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19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1972"/>
  </w:style>
  <w:style w:type="paragraph" w:styleId="Fuzeile">
    <w:name w:val="footer"/>
    <w:basedOn w:val="Standard"/>
    <w:link w:val="FuzeileZchn"/>
    <w:uiPriority w:val="99"/>
    <w:unhideWhenUsed/>
    <w:rsid w:val="00BC19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A815-B249-4DF5-9049-3BF34129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ogs-mengenicher-kueche@netzwerk.koeln</dc:creator>
  <cp:keywords/>
  <dc:description/>
  <cp:lastModifiedBy>marenfroelich@web.de</cp:lastModifiedBy>
  <cp:revision>5</cp:revision>
  <dcterms:created xsi:type="dcterms:W3CDTF">2020-04-29T16:57:00Z</dcterms:created>
  <dcterms:modified xsi:type="dcterms:W3CDTF">2020-05-05T14:21:00Z</dcterms:modified>
</cp:coreProperties>
</file>